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2-72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08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Кондратьеву Данилу Ивановичу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Кондратьеву Данилу Ивановичу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Кондратьева Данила Ивановича,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</w:t>
      </w:r>
      <w:r>
        <w:rPr>
          <w:rFonts w:ascii="Times New Roman" w:eastAsia="Times New Roman" w:hAnsi="Times New Roman" w:cs="Times New Roman"/>
          <w:sz w:val="26"/>
          <w:szCs w:val="26"/>
        </w:rPr>
        <w:t>собие по безработице в сумме 314 рублей 52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Кондратьева Данила Ивановича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2-72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